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96" w:rsidRDefault="00325C96"/>
    <w:p w:rsidR="00391343" w:rsidRDefault="00391343">
      <w:r>
        <w:t>Beste ouders</w:t>
      </w:r>
    </w:p>
    <w:p w:rsidR="00391343" w:rsidRDefault="00391343"/>
    <w:p w:rsidR="00391343" w:rsidRDefault="00391343">
      <w:r>
        <w:t>Volgend school komt je kind naar het 6</w:t>
      </w:r>
      <w:r w:rsidRPr="00391343">
        <w:rPr>
          <w:vertAlign w:val="superscript"/>
        </w:rPr>
        <w:t>de</w:t>
      </w:r>
      <w:r>
        <w:t xml:space="preserve"> leerjaar. Welkom!</w:t>
      </w:r>
    </w:p>
    <w:p w:rsidR="00391343" w:rsidRDefault="00391343">
      <w:r>
        <w:t>Volgende schoolbehoeften zijn nuttig om mee te brengen: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>blauwe, rode, groene en zwarte balpen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>potlood, gom en puntenslijper (liefst met opvangbakje aan)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>kleurpotloden (pakje van 12 stuks)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62114FF3" wp14:editId="4D34FDB6">
            <wp:simplePos x="0" y="0"/>
            <wp:positionH relativeFrom="column">
              <wp:posOffset>3700780</wp:posOffset>
            </wp:positionH>
            <wp:positionV relativeFrom="paragraph">
              <wp:posOffset>184785</wp:posOffset>
            </wp:positionV>
            <wp:extent cx="1574800" cy="1209675"/>
            <wp:effectExtent l="0" t="0" r="6350" b="9525"/>
            <wp:wrapNone/>
            <wp:docPr id="1" name="Afbeelding 1" descr="http://us.cdn2.123rf.com/168nwm/clairev/clairev0807/clairev080700219/3361860-school-eigenschappen-voor-verschillende--vector-afbee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2.123rf.com/168nwm/clairev/clairev0807/clairev080700219/3361860-school-eigenschappen-voor-verschillende--vector-afbeel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kleurstiften (pakje van 12 stuks)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 xml:space="preserve">lijmstift </w:t>
      </w:r>
    </w:p>
    <w:p w:rsidR="00391343" w:rsidRDefault="00136C11" w:rsidP="00391343">
      <w:pPr>
        <w:pStyle w:val="Lijstalinea"/>
        <w:numPr>
          <w:ilvl w:val="0"/>
          <w:numId w:val="1"/>
        </w:numPr>
      </w:pPr>
      <w:proofErr w:type="spellStart"/>
      <w:r>
        <w:t>fluostiften</w:t>
      </w:r>
      <w:proofErr w:type="spellEnd"/>
      <w:r>
        <w:t xml:space="preserve"> (groen + geel + blauw + roos</w:t>
      </w:r>
      <w:r w:rsidR="00391343">
        <w:t>)</w:t>
      </w:r>
    </w:p>
    <w:p w:rsidR="00391343" w:rsidRDefault="00136C11" w:rsidP="00391343">
      <w:pPr>
        <w:pStyle w:val="Lijstalinea"/>
        <w:numPr>
          <w:ilvl w:val="0"/>
          <w:numId w:val="1"/>
        </w:numPr>
      </w:pPr>
      <w:r>
        <w:t>c</w:t>
      </w:r>
      <w:r w:rsidR="00391343">
        <w:t>orrectorlint (geen potje</w:t>
      </w:r>
      <w:r>
        <w:t>/stift</w:t>
      </w:r>
      <w:r w:rsidR="00391343">
        <w:t xml:space="preserve"> </w:t>
      </w:r>
      <w:proofErr w:type="spellStart"/>
      <w:r w:rsidR="00391343">
        <w:t>Tipp</w:t>
      </w:r>
      <w:proofErr w:type="spellEnd"/>
      <w:r w:rsidR="00391343">
        <w:t>-ex!)</w:t>
      </w:r>
    </w:p>
    <w:p w:rsidR="00136C11" w:rsidRDefault="00136C11" w:rsidP="00391343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t>schaar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>geodriehoek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>zakrekenmachine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>passer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>huiswerkmap</w:t>
      </w:r>
      <w:r w:rsidR="00136C11">
        <w:t xml:space="preserve"> (Ervaring leert ons dat een map met compartimenten meer overzicht biedt aan de leerlingen.)</w:t>
      </w:r>
    </w:p>
    <w:p w:rsidR="00391343" w:rsidRDefault="00391343" w:rsidP="00391343">
      <w:pPr>
        <w:pStyle w:val="Lijstalinea"/>
      </w:pPr>
    </w:p>
    <w:p w:rsidR="00391343" w:rsidRDefault="00391343" w:rsidP="00391343">
      <w:pPr>
        <w:pStyle w:val="Lijstalinea"/>
      </w:pPr>
    </w:p>
    <w:p w:rsidR="00391343" w:rsidRDefault="00391343" w:rsidP="00391343">
      <w:pPr>
        <w:pStyle w:val="Lijstalinea"/>
        <w:numPr>
          <w:ilvl w:val="0"/>
          <w:numId w:val="2"/>
        </w:numPr>
      </w:pPr>
      <w:r>
        <w:t>De zaken die de leerlingen meebrengen, blijven gedurende het hele schooljaar in de klas. Deze worden niet meer mee naar huis genomen.</w:t>
      </w:r>
      <w:r w:rsidR="00136C11">
        <w:t xml:space="preserve"> Het is handig mochten de leerlingen thuis over dezelfde materialen beschikken.</w:t>
      </w:r>
    </w:p>
    <w:p w:rsidR="00391343" w:rsidRDefault="00391343" w:rsidP="00391343">
      <w:pPr>
        <w:pStyle w:val="Lijstalinea"/>
      </w:pPr>
    </w:p>
    <w:p w:rsidR="00391343" w:rsidRDefault="00391343" w:rsidP="00391343">
      <w:pPr>
        <w:pStyle w:val="Lijstalinea"/>
        <w:numPr>
          <w:ilvl w:val="0"/>
          <w:numId w:val="2"/>
        </w:numPr>
      </w:pPr>
      <w:r>
        <w:t>Deze materialen worden in een bakje (voorzien door de leerkrachten) gelegd. Een pennenzak voorzien is dus niet nodig.</w:t>
      </w:r>
    </w:p>
    <w:p w:rsidR="00391343" w:rsidRDefault="00391343" w:rsidP="00391343">
      <w:pPr>
        <w:pStyle w:val="Lijstalinea"/>
      </w:pPr>
    </w:p>
    <w:p w:rsidR="00391343" w:rsidRDefault="00391343" w:rsidP="00391343">
      <w:pPr>
        <w:pStyle w:val="Lijstalinea"/>
        <w:numPr>
          <w:ilvl w:val="0"/>
          <w:numId w:val="2"/>
        </w:numPr>
      </w:pPr>
      <w:r>
        <w:t>Indien u in één (of meerdere) schoolbehoeften niet kan voorzien, zal de klasleerkracht deze aan uw kind bezorgen.</w:t>
      </w:r>
    </w:p>
    <w:p w:rsidR="00391343" w:rsidRDefault="00391343" w:rsidP="00391343">
      <w:pPr>
        <w:pStyle w:val="Lijstalinea"/>
      </w:pPr>
    </w:p>
    <w:p w:rsidR="00391343" w:rsidRDefault="00391343" w:rsidP="00391343">
      <w:pPr>
        <w:pStyle w:val="Lijstalinea"/>
        <w:numPr>
          <w:ilvl w:val="0"/>
          <w:numId w:val="2"/>
        </w:numPr>
      </w:pPr>
      <w:r>
        <w:t>Gelieve zoveel mogelijke zaken te voorzien van een klein etiket met de naam van uw kind op.</w:t>
      </w:r>
    </w:p>
    <w:p w:rsidR="00391343" w:rsidRDefault="00391343" w:rsidP="00391343"/>
    <w:p w:rsidR="00391343" w:rsidRDefault="00391343" w:rsidP="00391343">
      <w:r>
        <w:t>Wij wensen jullie allen een fijne vakantie en tot… 1 september!</w:t>
      </w:r>
    </w:p>
    <w:p w:rsidR="00391343" w:rsidRDefault="00391343" w:rsidP="00391343">
      <w:r>
        <w:t>Juf Ilja &amp; Juf Virginie</w:t>
      </w:r>
    </w:p>
    <w:p w:rsidR="00391343" w:rsidRDefault="00391343" w:rsidP="00391343"/>
    <w:p w:rsidR="00391343" w:rsidRDefault="00391343" w:rsidP="00391343"/>
    <w:p w:rsidR="00391343" w:rsidRDefault="00391343" w:rsidP="00391343">
      <w:bookmarkStart w:id="0" w:name="_GoBack"/>
      <w:bookmarkEnd w:id="0"/>
    </w:p>
    <w:sectPr w:rsidR="0039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0F3"/>
    <w:multiLevelType w:val="hybridMultilevel"/>
    <w:tmpl w:val="839EE5B4"/>
    <w:lvl w:ilvl="0" w:tplc="BF269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48BF"/>
    <w:multiLevelType w:val="hybridMultilevel"/>
    <w:tmpl w:val="1DB2B64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43"/>
    <w:rsid w:val="00034B04"/>
    <w:rsid w:val="00136C11"/>
    <w:rsid w:val="00325C96"/>
    <w:rsid w:val="00391343"/>
    <w:rsid w:val="00A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71036-A32E-4B17-8547-5A154032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13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34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91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</dc:creator>
  <cp:lastModifiedBy>Ilja Van Bockstaele</cp:lastModifiedBy>
  <cp:revision>2</cp:revision>
  <cp:lastPrinted>2015-06-05T07:27:00Z</cp:lastPrinted>
  <dcterms:created xsi:type="dcterms:W3CDTF">2015-08-28T14:15:00Z</dcterms:created>
  <dcterms:modified xsi:type="dcterms:W3CDTF">2015-08-28T14:15:00Z</dcterms:modified>
</cp:coreProperties>
</file>